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-31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0067-01-2023-01115</w:t>
      </w:r>
      <w:r>
        <w:rPr>
          <w:rFonts w:ascii="Times New Roman" w:eastAsia="Times New Roman" w:hAnsi="Times New Roman" w:cs="Times New Roman"/>
          <w:sz w:val="26"/>
          <w:szCs w:val="26"/>
        </w:rPr>
        <w:t>6-13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владеющей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нуждающейся, 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05.09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07.11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смс-извещением,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05.09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5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0412365400675021582320113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9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7rplc-24">
    <w:name w:val="cat-UserDefined grp-37 rplc-24"/>
    <w:basedOn w:val="DefaultParagraphFont"/>
  </w:style>
  <w:style w:type="character" w:customStyle="1" w:styleId="cat-UserDefinedgrp-37rplc-26">
    <w:name w:val="cat-UserDefined grp-37 rplc-26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25rplc-32">
    <w:name w:val="cat-UserDefined grp-25 rplc-32"/>
    <w:basedOn w:val="DefaultParagraphFont"/>
  </w:style>
  <w:style w:type="character" w:customStyle="1" w:styleId="cat-UserDefinedgrp-37rplc-36">
    <w:name w:val="cat-UserDefined grp-37 rplc-36"/>
    <w:basedOn w:val="DefaultParagraphFont"/>
  </w:style>
  <w:style w:type="character" w:customStyle="1" w:styleId="cat-UserDefinedgrp-35rplc-38">
    <w:name w:val="cat-UserDefined grp-35 rplc-38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39rplc-52">
    <w:name w:val="cat-UserDefined grp-39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